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10069365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18810586230810069365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277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0412365400665002772420157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